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2" w:rsidRDefault="001D4402" w:rsidP="001D4402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</w:p>
    <w:p w:rsidR="001D4402" w:rsidRDefault="001D4402" w:rsidP="001D4402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</w:rPr>
      </w:pPr>
    </w:p>
    <w:p w:rsidR="008721DA" w:rsidRDefault="008721DA" w:rsidP="001D4402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402">
        <w:rPr>
          <w:rFonts w:ascii="Times New Roman" w:eastAsia="Times New Roman" w:hAnsi="Times New Roman" w:cs="Times New Roman"/>
          <w:b/>
          <w:sz w:val="24"/>
          <w:szCs w:val="24"/>
        </w:rPr>
        <w:t>KARTA INFORMACYJ</w:t>
      </w:r>
      <w:r w:rsidR="001D4402" w:rsidRPr="001D4402">
        <w:rPr>
          <w:rFonts w:ascii="Times New Roman" w:eastAsia="Times New Roman" w:hAnsi="Times New Roman" w:cs="Times New Roman"/>
          <w:b/>
          <w:sz w:val="24"/>
          <w:szCs w:val="24"/>
        </w:rPr>
        <w:t xml:space="preserve">NA O DZIECKU </w:t>
      </w:r>
    </w:p>
    <w:p w:rsidR="00CD49A5" w:rsidRDefault="00CD49A5" w:rsidP="001D4402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0AA" w:rsidRPr="005E60AA" w:rsidRDefault="005E60AA" w:rsidP="005E60AA">
      <w:pPr>
        <w:spacing w:line="0" w:lineRule="atLeast"/>
        <w:ind w:right="-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Dane o stanie zdrowia, stosowanej diecie i rozwoju psychofizycznym dziecka zbierane są zgodnie z art.3a ust. 1 pkt.6 ustawy z dnia 04 lutego 2011roku o opiece nad dzieckiem w wieku do lat 3(Dz. U. z 2018r.,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603) i wykorzystane zostaną w celu zapewnienia odpowiedniej opieki państwa dziecku.</w:t>
      </w:r>
    </w:p>
    <w:p w:rsidR="008721DA" w:rsidRDefault="008721DA" w:rsidP="008721DA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9A5" w:rsidRPr="001D4402" w:rsidRDefault="00CD49A5" w:rsidP="008721DA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1DA" w:rsidRPr="001D4402" w:rsidRDefault="008721DA" w:rsidP="00426A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402" w:rsidRPr="00426AA7" w:rsidRDefault="00EA5ABE" w:rsidP="00426AA7">
      <w:pPr>
        <w:pStyle w:val="Akapitzlist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ABE">
        <w:rPr>
          <w:rFonts w:ascii="Times New Roman" w:eastAsia="Times New Roman" w:hAnsi="Times New Roman" w:cs="Times New Roman"/>
          <w:b/>
          <w:sz w:val="24"/>
          <w:szCs w:val="24"/>
        </w:rPr>
        <w:t>Dane dziecka oraz informacje o jego stanie zdrowia, stosowanej diecie oraz rozwoju psychofizycznym</w:t>
      </w:r>
    </w:p>
    <w:p w:rsidR="00426AA7" w:rsidRPr="00EA5ABE" w:rsidRDefault="00426AA7" w:rsidP="00426AA7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21DA" w:rsidRPr="009C279C" w:rsidRDefault="001D4402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 xml:space="preserve">1.Imię i nazwisko 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dziecka ………</w:t>
      </w:r>
      <w:r w:rsidRPr="009C279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8721DA" w:rsidRPr="009C279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…………………………………………...</w:t>
      </w:r>
      <w:r w:rsidRPr="009C27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21DA" w:rsidRPr="009C279C" w:rsidRDefault="001D4402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.Data urodzenia</w:t>
      </w:r>
      <w:r w:rsidRPr="009C279C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8721DA" w:rsidRPr="009C279C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9C279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</w:t>
      </w:r>
    </w:p>
    <w:p w:rsidR="008721DA" w:rsidRPr="009C279C" w:rsidRDefault="001D4402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3. Adres zamieszkania dziecka…………………………………………………………..</w:t>
      </w:r>
    </w:p>
    <w:p w:rsidR="001D4402" w:rsidRPr="009C279C" w:rsidRDefault="00053E30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4. Waga dziecka po urodzeniu………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C279C">
        <w:rPr>
          <w:rFonts w:ascii="Times New Roman" w:eastAsia="Times New Roman" w:hAnsi="Times New Roman" w:cs="Times New Roman"/>
          <w:sz w:val="26"/>
          <w:szCs w:val="26"/>
        </w:rPr>
        <w:t>..długość ciała……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9C279C">
        <w:rPr>
          <w:rFonts w:ascii="Times New Roman" w:eastAsia="Times New Roman" w:hAnsi="Times New Roman" w:cs="Times New Roman"/>
          <w:sz w:val="26"/>
          <w:szCs w:val="26"/>
        </w:rPr>
        <w:t>..…..APGAR……………...</w:t>
      </w:r>
    </w:p>
    <w:p w:rsidR="00053E30" w:rsidRDefault="00053E30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5. Waga dziecka w dniu przyjęcia do żłobka……………….długość ciała…………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.....</w:t>
      </w:r>
      <w:r w:rsidR="00C7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028C" w:rsidRDefault="00C7028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Dziecko zaczęło siadać w (miesiąc)……...., chodzić…………., mówić……………..</w:t>
      </w:r>
    </w:p>
    <w:p w:rsidR="00CD49A5" w:rsidRPr="009C279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Dziecko zaczęło spożywać soki od…………………; witaminę D od………………..</w:t>
      </w:r>
    </w:p>
    <w:p w:rsidR="00053E30" w:rsidRPr="009C279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053E30" w:rsidRPr="009C279C">
        <w:rPr>
          <w:rFonts w:ascii="Times New Roman" w:eastAsia="Times New Roman" w:hAnsi="Times New Roman" w:cs="Times New Roman"/>
          <w:sz w:val="26"/>
          <w:szCs w:val="26"/>
        </w:rPr>
        <w:t>. Czy dziecko było karmione piersią? TAK</w:t>
      </w:r>
      <w:r w:rsidR="00053E30" w:rsidRPr="009C279C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053E30" w:rsidRPr="009C279C">
        <w:rPr>
          <w:rFonts w:ascii="Times New Roman" w:eastAsia="Times New Roman" w:hAnsi="Times New Roman" w:cs="Times New Roman"/>
          <w:sz w:val="26"/>
          <w:szCs w:val="26"/>
        </w:rPr>
        <w:t xml:space="preserve">  NIE</w:t>
      </w:r>
      <w:r w:rsidR="00053E30" w:rsidRPr="009C279C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053E30" w:rsidRPr="009C279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53E30" w:rsidRPr="009C279C">
        <w:rPr>
          <w:rFonts w:ascii="Times New Roman" w:eastAsia="Times New Roman" w:hAnsi="Times New Roman" w:cs="Times New Roman"/>
          <w:sz w:val="26"/>
          <w:szCs w:val="26"/>
        </w:rPr>
        <w:t>. Sposób odżywiania dziecka w dniu przyjęcia do żłobka (rodzaj mleka, ograniczenia)</w:t>
      </w:r>
    </w:p>
    <w:p w:rsidR="00053E30" w:rsidRPr="009C279C" w:rsidRDefault="00053E30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>……………...</w:t>
      </w:r>
    </w:p>
    <w:p w:rsidR="00053E30" w:rsidRPr="009C279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3E30" w:rsidRPr="009C279C">
        <w:rPr>
          <w:rFonts w:ascii="Times New Roman" w:eastAsia="Times New Roman" w:hAnsi="Times New Roman" w:cs="Times New Roman"/>
          <w:sz w:val="26"/>
          <w:szCs w:val="26"/>
        </w:rPr>
        <w:t xml:space="preserve">. Czy dziecko ma alergię? 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E30" w:rsidRPr="009C279C">
        <w:rPr>
          <w:rFonts w:ascii="Times New Roman" w:eastAsia="Times New Roman" w:hAnsi="Times New Roman" w:cs="Times New Roman"/>
          <w:sz w:val="26"/>
          <w:szCs w:val="26"/>
        </w:rPr>
        <w:t>TAK</w:t>
      </w:r>
      <w:r w:rsidR="00053E30" w:rsidRPr="009C279C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="00053E30" w:rsidRPr="009C279C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053E30" w:rsidRPr="009C279C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9C279C" w:rsidRPr="009C279C" w:rsidRDefault="009C279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Jeśli tak, to proszę podać na co………………………………………………………...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9C279C" w:rsidRPr="009C279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9C279C" w:rsidRPr="009C279C">
        <w:rPr>
          <w:rFonts w:ascii="Times New Roman" w:eastAsia="Times New Roman" w:hAnsi="Times New Roman" w:cs="Times New Roman"/>
          <w:sz w:val="26"/>
          <w:szCs w:val="26"/>
        </w:rPr>
        <w:t xml:space="preserve">. Czy dziecko jest pod opieką poradni specjalistycznej? </w:t>
      </w:r>
      <w:r w:rsidR="009C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79C" w:rsidRPr="009C279C">
        <w:rPr>
          <w:rFonts w:ascii="Times New Roman" w:eastAsia="Times New Roman" w:hAnsi="Times New Roman" w:cs="Times New Roman"/>
          <w:sz w:val="26"/>
          <w:szCs w:val="26"/>
        </w:rPr>
        <w:t>TAK</w:t>
      </w:r>
      <w:r w:rsidR="009C279C" w:rsidRPr="009C279C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="009C279C" w:rsidRPr="009C279C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9C279C" w:rsidRPr="009C279C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9C279C" w:rsidRPr="009C279C" w:rsidRDefault="009C279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Jeśli tak, to proszę podać nazwę poradni i przyczynę opieki specjalistycznej………...</w:t>
      </w:r>
      <w:r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9C279C" w:rsidRDefault="009C279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9C279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......</w:t>
      </w:r>
      <w:r w:rsidR="00C7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028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8E56CC">
        <w:rPr>
          <w:rFonts w:ascii="Times New Roman" w:eastAsia="Times New Roman" w:hAnsi="Times New Roman" w:cs="Times New Roman"/>
          <w:sz w:val="26"/>
          <w:szCs w:val="26"/>
        </w:rPr>
        <w:t>. Czy dziecko ma wady rozwojowe</w:t>
      </w:r>
      <w:r w:rsidR="00C7028C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8E56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6CC" w:rsidRPr="009C279C">
        <w:rPr>
          <w:rFonts w:ascii="Times New Roman" w:eastAsia="Times New Roman" w:hAnsi="Times New Roman" w:cs="Times New Roman"/>
          <w:sz w:val="26"/>
          <w:szCs w:val="26"/>
        </w:rPr>
        <w:t>TAK</w:t>
      </w:r>
      <w:r w:rsidR="008E56CC" w:rsidRPr="009C279C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="008E56CC" w:rsidRPr="009C279C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8E56CC" w:rsidRPr="009C279C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C7028C" w:rsidRPr="00C7028C" w:rsidRDefault="00C7028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Jeśli tak to jakie?…………………………………………………………………………</w:t>
      </w:r>
    </w:p>
    <w:p w:rsidR="00012254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C7028C">
        <w:rPr>
          <w:rFonts w:ascii="Times New Roman" w:eastAsia="Times New Roman" w:hAnsi="Times New Roman" w:cs="Times New Roman"/>
          <w:sz w:val="26"/>
          <w:szCs w:val="26"/>
        </w:rPr>
        <w:t>. Czy dziecko choruje na choroby przewlekłe?</w:t>
      </w:r>
      <w:r w:rsidR="00C7028C" w:rsidRPr="00C70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028C" w:rsidRPr="009C279C">
        <w:rPr>
          <w:rFonts w:ascii="Times New Roman" w:eastAsia="Times New Roman" w:hAnsi="Times New Roman" w:cs="Times New Roman"/>
          <w:sz w:val="26"/>
          <w:szCs w:val="26"/>
        </w:rPr>
        <w:t>TAK</w:t>
      </w:r>
      <w:r w:rsidR="00C7028C" w:rsidRPr="009C279C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="00C7028C" w:rsidRPr="009C279C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C7028C" w:rsidRPr="009C279C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C7028C" w:rsidRDefault="00C7028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C7028C">
        <w:rPr>
          <w:rFonts w:ascii="Times New Roman" w:eastAsia="Times New Roman" w:hAnsi="Times New Roman" w:cs="Times New Roman"/>
          <w:sz w:val="26"/>
          <w:szCs w:val="26"/>
        </w:rPr>
        <w:t>Jeśli tak to jakie</w:t>
      </w:r>
      <w:r>
        <w:rPr>
          <w:rFonts w:ascii="Times New Roman" w:eastAsia="Times New Roman" w:hAnsi="Times New Roman" w:cs="Times New Roman"/>
          <w:sz w:val="26"/>
          <w:szCs w:val="26"/>
        </w:rPr>
        <w:t>?</w:t>
      </w:r>
      <w:r w:rsidRPr="00C7028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</w:p>
    <w:p w:rsidR="00C7028C" w:rsidRPr="00426AA7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>. Czy dziecku zdarza się wpadać w bezdech? TAK</w:t>
      </w:r>
      <w:r w:rsidR="00C7028C" w:rsidRPr="00CD49A5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 xml:space="preserve">  NIE</w:t>
      </w:r>
      <w:r w:rsidR="00C7028C" w:rsidRPr="00CD49A5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C7028C" w:rsidRPr="00426AA7" w:rsidRDefault="00C7028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426AA7">
        <w:rPr>
          <w:rFonts w:ascii="Times New Roman" w:eastAsia="Times New Roman" w:hAnsi="Times New Roman" w:cs="Times New Roman"/>
          <w:sz w:val="26"/>
          <w:szCs w:val="26"/>
        </w:rPr>
        <w:t>Jeśli tak, to proszę podać okoliczn</w:t>
      </w:r>
      <w:r w:rsidR="00426AA7">
        <w:rPr>
          <w:rFonts w:ascii="Times New Roman" w:eastAsia="Times New Roman" w:hAnsi="Times New Roman" w:cs="Times New Roman"/>
          <w:sz w:val="26"/>
          <w:szCs w:val="26"/>
        </w:rPr>
        <w:t>ości………</w:t>
      </w:r>
      <w:r w:rsidRPr="00426AA7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  <w:r w:rsidR="00426AA7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C7028C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>. Jak r</w:t>
      </w:r>
      <w:r w:rsidR="00426AA7">
        <w:rPr>
          <w:rFonts w:ascii="Times New Roman" w:eastAsia="Times New Roman" w:hAnsi="Times New Roman" w:cs="Times New Roman"/>
          <w:sz w:val="26"/>
          <w:szCs w:val="26"/>
        </w:rPr>
        <w:t xml:space="preserve">eaguję dziecko podczas wysokiej 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>temperatury?......</w:t>
      </w:r>
      <w:r w:rsidR="00426AA7">
        <w:rPr>
          <w:rFonts w:ascii="Times New Roman" w:eastAsia="Times New Roman" w:hAnsi="Times New Roman" w:cs="Times New Roman"/>
          <w:sz w:val="26"/>
          <w:szCs w:val="26"/>
        </w:rPr>
        <w:t>.......……………………….</w:t>
      </w:r>
    </w:p>
    <w:p w:rsidR="00426AA7" w:rsidRPr="00426AA7" w:rsidRDefault="00426AA7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7028C" w:rsidRPr="00426AA7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>. Czy dziecko miało utraty przytomności, drgawki, omdlenia?  TAK</w:t>
      </w:r>
      <w:r w:rsidR="00C7028C" w:rsidRPr="00CD49A5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 xml:space="preserve">  NIE</w:t>
      </w:r>
      <w:r w:rsidR="00C7028C" w:rsidRPr="00CD49A5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C7028C" w:rsidRPr="00426AA7" w:rsidRDefault="00C7028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426AA7">
        <w:rPr>
          <w:rFonts w:ascii="Times New Roman" w:eastAsia="Times New Roman" w:hAnsi="Times New Roman" w:cs="Times New Roman"/>
          <w:sz w:val="26"/>
          <w:szCs w:val="26"/>
        </w:rPr>
        <w:t xml:space="preserve">Jeśli tak, to proszę </w:t>
      </w:r>
      <w:r w:rsidR="00426AA7">
        <w:rPr>
          <w:rFonts w:ascii="Times New Roman" w:eastAsia="Times New Roman" w:hAnsi="Times New Roman" w:cs="Times New Roman"/>
          <w:sz w:val="26"/>
          <w:szCs w:val="26"/>
        </w:rPr>
        <w:t>podać okoliczności……………</w:t>
      </w:r>
      <w:r w:rsidRPr="00426AA7">
        <w:rPr>
          <w:rFonts w:ascii="Times New Roman" w:eastAsia="Times New Roman" w:hAnsi="Times New Roman" w:cs="Times New Roman"/>
          <w:sz w:val="26"/>
          <w:szCs w:val="26"/>
        </w:rPr>
        <w:t>.…………………………………...</w:t>
      </w:r>
    </w:p>
    <w:p w:rsidR="00C7028C" w:rsidRPr="00CD49A5" w:rsidRDefault="00CD49A5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>. Czy dziecko przyjmuje leki na stałe?  TAK</w:t>
      </w:r>
      <w:r w:rsidR="00C7028C" w:rsidRPr="00CD49A5">
        <w:rPr>
          <w:rFonts w:ascii="Times New Roman" w:eastAsia="Times New Roman" w:hAnsi="Times New Roman" w:cs="Times New Roman"/>
          <w:sz w:val="40"/>
          <w:szCs w:val="40"/>
        </w:rPr>
        <w:t>□</w:t>
      </w:r>
      <w:r w:rsidR="00C7028C" w:rsidRPr="00426AA7">
        <w:rPr>
          <w:rFonts w:ascii="Times New Roman" w:eastAsia="Times New Roman" w:hAnsi="Times New Roman" w:cs="Times New Roman"/>
          <w:sz w:val="26"/>
          <w:szCs w:val="26"/>
        </w:rPr>
        <w:t xml:space="preserve">  NIE</w:t>
      </w:r>
      <w:r w:rsidR="00C7028C" w:rsidRPr="00CD49A5">
        <w:rPr>
          <w:rFonts w:ascii="Times New Roman" w:eastAsia="Times New Roman" w:hAnsi="Times New Roman" w:cs="Times New Roman"/>
          <w:sz w:val="40"/>
          <w:szCs w:val="40"/>
        </w:rPr>
        <w:t>□</w:t>
      </w:r>
    </w:p>
    <w:p w:rsidR="00C7028C" w:rsidRPr="00426AA7" w:rsidRDefault="00C7028C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426AA7">
        <w:rPr>
          <w:rFonts w:ascii="Times New Roman" w:eastAsia="Times New Roman" w:hAnsi="Times New Roman" w:cs="Times New Roman"/>
          <w:sz w:val="26"/>
          <w:szCs w:val="26"/>
        </w:rPr>
        <w:t>Jeśli tak, to pr</w:t>
      </w:r>
      <w:r w:rsidR="00CD49A5">
        <w:rPr>
          <w:rFonts w:ascii="Times New Roman" w:eastAsia="Times New Roman" w:hAnsi="Times New Roman" w:cs="Times New Roman"/>
          <w:sz w:val="26"/>
          <w:szCs w:val="26"/>
        </w:rPr>
        <w:t>oszę podać jakie…………………………………</w:t>
      </w:r>
      <w:r w:rsidRPr="00426AA7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</w:p>
    <w:p w:rsidR="00EA5ABE" w:rsidRPr="00426AA7" w:rsidRDefault="00EA5ABE" w:rsidP="00426AA7">
      <w:pPr>
        <w:spacing w:line="276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</w:p>
    <w:p w:rsidR="00EA5ABE" w:rsidRDefault="00EA5ABE" w:rsidP="00C7028C">
      <w:pPr>
        <w:spacing w:line="27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CD49A5" w:rsidRDefault="00CD49A5" w:rsidP="00C7028C">
      <w:pPr>
        <w:spacing w:line="27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5ABE" w:rsidRPr="00EA5ABE" w:rsidRDefault="00EA5ABE" w:rsidP="00EA5AB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A5ABE">
        <w:rPr>
          <w:rFonts w:ascii="Times New Roman" w:hAnsi="Times New Roman" w:cs="Times New Roman"/>
          <w:b/>
          <w:sz w:val="26"/>
          <w:szCs w:val="26"/>
        </w:rPr>
        <w:t>Informacje ułatwiające funkcjonowanie dziecka w żłobku</w:t>
      </w:r>
    </w:p>
    <w:p w:rsidR="00EA5ABE" w:rsidRPr="00EA5ABE" w:rsidRDefault="00EA5ABE" w:rsidP="00EA5ABE">
      <w:pPr>
        <w:pStyle w:val="Akapitzlist"/>
        <w:numPr>
          <w:ilvl w:val="0"/>
          <w:numId w:val="21"/>
        </w:numPr>
        <w:tabs>
          <w:tab w:val="left" w:pos="8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Smoczek</w:t>
      </w:r>
    </w:p>
    <w:p w:rsidR="00EA5ABE" w:rsidRPr="00EA5ABE" w:rsidRDefault="00EA5ABE" w:rsidP="00EA5ABE">
      <w:pPr>
        <w:pStyle w:val="Akapitzlist"/>
        <w:numPr>
          <w:ilvl w:val="0"/>
          <w:numId w:val="23"/>
        </w:numPr>
        <w:tabs>
          <w:tab w:val="left" w:pos="1120"/>
        </w:tabs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TAK</w:t>
      </w:r>
    </w:p>
    <w:p w:rsidR="00EA5ABE" w:rsidRPr="00EA5ABE" w:rsidRDefault="00EA5ABE" w:rsidP="00EA5ABE">
      <w:pPr>
        <w:pStyle w:val="Akapitzlist"/>
        <w:numPr>
          <w:ilvl w:val="0"/>
          <w:numId w:val="23"/>
        </w:numPr>
        <w:tabs>
          <w:tab w:val="left" w:pos="1120"/>
        </w:tabs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NIE</w:t>
      </w:r>
    </w:p>
    <w:p w:rsidR="00EA5ABE" w:rsidRPr="00EA5ABE" w:rsidRDefault="00EA5ABE" w:rsidP="00EA5ABE">
      <w:pPr>
        <w:pStyle w:val="Akapitzlist"/>
        <w:numPr>
          <w:ilvl w:val="0"/>
          <w:numId w:val="23"/>
        </w:numPr>
        <w:tabs>
          <w:tab w:val="left" w:pos="1120"/>
        </w:tabs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W określonych sytuacjach np. zdenerwowanie, drzemka</w:t>
      </w:r>
    </w:p>
    <w:p w:rsidR="00EA5ABE" w:rsidRPr="00EA5ABE" w:rsidRDefault="00EA5ABE" w:rsidP="00EA5ABE">
      <w:pPr>
        <w:rPr>
          <w:rFonts w:ascii="Courier New" w:eastAsia="Courier New" w:hAnsi="Courier New"/>
          <w:sz w:val="26"/>
          <w:szCs w:val="26"/>
        </w:rPr>
      </w:pPr>
    </w:p>
    <w:p w:rsidR="00EA5ABE" w:rsidRPr="00EA5ABE" w:rsidRDefault="00EA5ABE" w:rsidP="00EA5ABE">
      <w:pPr>
        <w:pStyle w:val="Akapitzlist"/>
        <w:numPr>
          <w:ilvl w:val="0"/>
          <w:numId w:val="21"/>
        </w:numPr>
        <w:tabs>
          <w:tab w:val="left" w:pos="4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Sen</w:t>
      </w:r>
    </w:p>
    <w:p w:rsidR="00EA5ABE" w:rsidRPr="00EA5ABE" w:rsidRDefault="00EA5ABE" w:rsidP="00EA5ABE">
      <w:pPr>
        <w:pStyle w:val="Akapitzlist"/>
        <w:numPr>
          <w:ilvl w:val="0"/>
          <w:numId w:val="25"/>
        </w:numPr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 xml:space="preserve">Potrzebuje drzemki w ciągu dnia </w:t>
      </w:r>
    </w:p>
    <w:p w:rsidR="00EA5ABE" w:rsidRPr="00EA5ABE" w:rsidRDefault="00EA5ABE" w:rsidP="00EA5ABE">
      <w:pPr>
        <w:pStyle w:val="Akapitzlist"/>
        <w:numPr>
          <w:ilvl w:val="0"/>
          <w:numId w:val="25"/>
        </w:numPr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Nie zawsze śpi</w:t>
      </w:r>
      <w:r w:rsidR="00EA25F5">
        <w:rPr>
          <w:rFonts w:ascii="Times New Roman" w:eastAsia="Times New Roman" w:hAnsi="Times New Roman"/>
          <w:sz w:val="26"/>
          <w:szCs w:val="26"/>
        </w:rPr>
        <w:t>,</w:t>
      </w:r>
      <w:r w:rsidRPr="00EA5ABE">
        <w:rPr>
          <w:rFonts w:ascii="Times New Roman" w:eastAsia="Times New Roman" w:hAnsi="Times New Roman"/>
          <w:sz w:val="26"/>
          <w:szCs w:val="26"/>
        </w:rPr>
        <w:t xml:space="preserve"> ale regularnie kładzie się i odpoczywa w łóżeczku</w:t>
      </w:r>
    </w:p>
    <w:p w:rsidR="00EA5ABE" w:rsidRPr="00EA5ABE" w:rsidRDefault="00EA5ABE" w:rsidP="00EA5ABE">
      <w:pPr>
        <w:pStyle w:val="Akapitzlist"/>
        <w:numPr>
          <w:ilvl w:val="0"/>
          <w:numId w:val="25"/>
        </w:numPr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Usypia samodzielnie</w:t>
      </w:r>
    </w:p>
    <w:p w:rsidR="00EA5ABE" w:rsidRPr="00EA5ABE" w:rsidRDefault="00EA5ABE" w:rsidP="00EA5ABE">
      <w:pPr>
        <w:pStyle w:val="Akapitzlist"/>
        <w:numPr>
          <w:ilvl w:val="0"/>
          <w:numId w:val="25"/>
        </w:numPr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Usypia z ulubioną zabawką, pieluszką, itp.</w:t>
      </w:r>
    </w:p>
    <w:p w:rsidR="00EA5ABE" w:rsidRDefault="00EA5ABE" w:rsidP="00EA5ABE">
      <w:pPr>
        <w:pStyle w:val="Akapitzlist"/>
        <w:numPr>
          <w:ilvl w:val="0"/>
          <w:numId w:val="25"/>
        </w:numPr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Szczególne rytua</w:t>
      </w:r>
      <w:r w:rsidR="00EA25F5">
        <w:rPr>
          <w:rFonts w:ascii="Times New Roman" w:eastAsia="Times New Roman" w:hAnsi="Times New Roman"/>
          <w:sz w:val="26"/>
          <w:szCs w:val="26"/>
        </w:rPr>
        <w:t>ły związane z usypianiem……………………………..…..</w:t>
      </w:r>
    </w:p>
    <w:p w:rsidR="00EA25F5" w:rsidRDefault="00EA25F5" w:rsidP="00EA25F5">
      <w:pPr>
        <w:pStyle w:val="Akapitzlist"/>
        <w:tabs>
          <w:tab w:val="left" w:pos="1120"/>
        </w:tabs>
        <w:ind w:left="121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</w:t>
      </w:r>
    </w:p>
    <w:p w:rsidR="00EA5ABE" w:rsidRPr="00EA5ABE" w:rsidRDefault="00EA5ABE" w:rsidP="00EA5ABE">
      <w:pPr>
        <w:pStyle w:val="Akapitzlist"/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</w:p>
    <w:p w:rsidR="00EA5ABE" w:rsidRPr="00EA5ABE" w:rsidRDefault="00EA5ABE" w:rsidP="00EA5ABE">
      <w:pPr>
        <w:pStyle w:val="Akapitzlist"/>
        <w:numPr>
          <w:ilvl w:val="0"/>
          <w:numId w:val="21"/>
        </w:numPr>
        <w:tabs>
          <w:tab w:val="left" w:pos="11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Usposobienie ( proszę postarać się o określenie osobowości dziecka, co ułatwi dobór zabaw i formę opieki nad nim podczas pobytu w żłobku)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Często reaguje płaczem na nowe sytuacje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Nowe sytuacje przyjmuje z uśmiechem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Jest raczej drażliwe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Jest raczej spokojne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Jest wycofane i ostrożne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Jest żywiołowe i emocjonalne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Jest typem „samotnika”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40" w:hanging="367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Jest chętne i otwarte na kontakty z innymi</w:t>
      </w:r>
    </w:p>
    <w:p w:rsidR="00EA5ABE" w:rsidRPr="00EA5ABE" w:rsidRDefault="00EA5ABE" w:rsidP="00EA5ABE">
      <w:pPr>
        <w:rPr>
          <w:rFonts w:ascii="Courier New" w:eastAsia="Courier New" w:hAnsi="Courier New"/>
          <w:sz w:val="26"/>
          <w:szCs w:val="26"/>
        </w:rPr>
      </w:pPr>
    </w:p>
    <w:p w:rsidR="00EA5ABE" w:rsidRPr="00EA5ABE" w:rsidRDefault="00EA5ABE" w:rsidP="00EA5ABE">
      <w:pPr>
        <w:pStyle w:val="Akapitzlist"/>
        <w:numPr>
          <w:ilvl w:val="0"/>
          <w:numId w:val="21"/>
        </w:numPr>
        <w:tabs>
          <w:tab w:val="left" w:pos="4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Uspokajanie</w:t>
      </w:r>
    </w:p>
    <w:p w:rsidR="00EA5ABE" w:rsidRPr="00EA25F5" w:rsidRDefault="00EA5ABE" w:rsidP="00EA5ABE">
      <w:pPr>
        <w:numPr>
          <w:ilvl w:val="2"/>
          <w:numId w:val="21"/>
        </w:numPr>
        <w:tabs>
          <w:tab w:val="left" w:pos="1140"/>
        </w:tabs>
        <w:ind w:left="1180" w:right="640" w:hanging="407"/>
        <w:jc w:val="both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 xml:space="preserve">Ma ulubioną zabawkę, pieluszkę, piosenkę, rytuały, które pomagają </w:t>
      </w:r>
      <w:r w:rsidR="00EA25F5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EA5ABE">
        <w:rPr>
          <w:rFonts w:ascii="Times New Roman" w:eastAsia="Times New Roman" w:hAnsi="Times New Roman"/>
          <w:sz w:val="26"/>
          <w:szCs w:val="26"/>
        </w:rPr>
        <w:t>w uspokajaniu się dziecka……………………………………………</w:t>
      </w:r>
      <w:r w:rsidR="00EA25F5">
        <w:rPr>
          <w:rFonts w:ascii="Times New Roman" w:eastAsia="Times New Roman" w:hAnsi="Times New Roman"/>
          <w:sz w:val="26"/>
          <w:szCs w:val="26"/>
        </w:rPr>
        <w:t>...</w:t>
      </w:r>
    </w:p>
    <w:p w:rsidR="00EA25F5" w:rsidRDefault="00EA25F5" w:rsidP="00EA25F5">
      <w:pPr>
        <w:tabs>
          <w:tab w:val="left" w:pos="1140"/>
        </w:tabs>
        <w:ind w:left="1180" w:right="640"/>
        <w:jc w:val="both"/>
        <w:rPr>
          <w:rFonts w:ascii="Courier New" w:eastAsia="Courier New" w:hAnsi="Courier New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</w:t>
      </w:r>
    </w:p>
    <w:p w:rsidR="00EA5ABE" w:rsidRPr="00EA5ABE" w:rsidRDefault="00EA5ABE" w:rsidP="00EA5ABE">
      <w:pPr>
        <w:numPr>
          <w:ilvl w:val="2"/>
          <w:numId w:val="21"/>
        </w:numPr>
        <w:tabs>
          <w:tab w:val="left" w:pos="1140"/>
        </w:tabs>
        <w:ind w:left="1180" w:right="640" w:hanging="407"/>
        <w:jc w:val="both"/>
        <w:rPr>
          <w:rFonts w:ascii="Courier New" w:eastAsia="Courier New" w:hAnsi="Courier New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 xml:space="preserve">Szczególne sytuacje, na które standardowo dziecko reaguje nerwowo, np. dźwięki </w:t>
      </w:r>
      <w:proofErr w:type="spellStart"/>
      <w:r w:rsidRPr="00EA5ABE">
        <w:rPr>
          <w:rFonts w:ascii="Times New Roman" w:eastAsia="Times New Roman" w:hAnsi="Times New Roman"/>
          <w:sz w:val="26"/>
          <w:szCs w:val="26"/>
        </w:rPr>
        <w:t>itp</w:t>
      </w:r>
      <w:proofErr w:type="spellEnd"/>
      <w:r w:rsidRPr="00EA5ABE">
        <w:rPr>
          <w:rFonts w:ascii="Times New Roman" w:eastAsia="Times New Roman" w:hAnsi="Times New Roman"/>
          <w:sz w:val="26"/>
          <w:szCs w:val="26"/>
        </w:rPr>
        <w:t>………</w:t>
      </w:r>
      <w:r w:rsidR="00EA25F5">
        <w:rPr>
          <w:rFonts w:ascii="Times New Roman" w:eastAsia="Times New Roman" w:hAnsi="Times New Roman"/>
          <w:sz w:val="26"/>
          <w:szCs w:val="26"/>
        </w:rPr>
        <w:t>……………………………….</w:t>
      </w:r>
      <w:r w:rsidRPr="00EA5ABE">
        <w:rPr>
          <w:rFonts w:ascii="Times New Roman" w:eastAsia="Times New Roman" w:hAnsi="Times New Roman"/>
          <w:sz w:val="26"/>
          <w:szCs w:val="26"/>
        </w:rPr>
        <w:t>…………………</w:t>
      </w:r>
    </w:p>
    <w:p w:rsidR="00EA5ABE" w:rsidRPr="00EA5ABE" w:rsidRDefault="00EA5ABE" w:rsidP="00EA5ABE">
      <w:pPr>
        <w:rPr>
          <w:rFonts w:ascii="Courier New" w:eastAsia="Courier New" w:hAnsi="Courier New"/>
          <w:sz w:val="26"/>
          <w:szCs w:val="26"/>
        </w:rPr>
      </w:pPr>
    </w:p>
    <w:p w:rsidR="00EA5ABE" w:rsidRPr="00EA5ABE" w:rsidRDefault="00EA5ABE" w:rsidP="00EA5ABE">
      <w:pPr>
        <w:pStyle w:val="Akapitzlist"/>
        <w:numPr>
          <w:ilvl w:val="0"/>
          <w:numId w:val="21"/>
        </w:numPr>
        <w:tabs>
          <w:tab w:val="left" w:pos="420"/>
        </w:tabs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 xml:space="preserve">Inne informacje o dziecku, które uważają Państwo za istotne w czasie opieki </w:t>
      </w:r>
    </w:p>
    <w:p w:rsidR="00EA5ABE" w:rsidRPr="00EA5ABE" w:rsidRDefault="00EA5ABE" w:rsidP="00EA5ABE">
      <w:pPr>
        <w:rPr>
          <w:rFonts w:ascii="Times New Roman" w:eastAsia="Times New Roman" w:hAnsi="Times New Roman"/>
          <w:sz w:val="26"/>
          <w:szCs w:val="26"/>
        </w:rPr>
      </w:pPr>
    </w:p>
    <w:p w:rsidR="00EA5ABE" w:rsidRPr="00EA5ABE" w:rsidRDefault="00EA5ABE" w:rsidP="00EA25F5">
      <w:pPr>
        <w:spacing w:line="360" w:lineRule="auto"/>
        <w:ind w:left="420"/>
        <w:rPr>
          <w:rFonts w:ascii="Times New Roman" w:eastAsia="Times New Roman" w:hAnsi="Times New Roman"/>
          <w:sz w:val="26"/>
          <w:szCs w:val="26"/>
        </w:rPr>
      </w:pPr>
      <w:r w:rsidRPr="00EA5A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…………………………………………………………………………………………………….………...……………………………………………………………………………………………</w:t>
      </w:r>
      <w:r w:rsidR="00EA25F5">
        <w:rPr>
          <w:rFonts w:ascii="Times New Roman" w:eastAsia="Times New Roman" w:hAnsi="Times New Roman"/>
          <w:sz w:val="26"/>
          <w:szCs w:val="26"/>
        </w:rPr>
        <w:t>…………………………………………………………</w:t>
      </w:r>
    </w:p>
    <w:p w:rsidR="00EA5ABE" w:rsidRPr="00EA5ABE" w:rsidRDefault="00EA5ABE" w:rsidP="00EA5ABE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EA5ABE" w:rsidRPr="00EA5ABE" w:rsidRDefault="00EA5ABE" w:rsidP="00EA5ABE">
      <w:pPr>
        <w:spacing w:line="360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</w:p>
    <w:p w:rsidR="00EA5ABE" w:rsidRPr="00EA5ABE" w:rsidRDefault="00EA5ABE" w:rsidP="00EA5ABE">
      <w:pPr>
        <w:ind w:left="120"/>
        <w:rPr>
          <w:rFonts w:ascii="Times New Roman" w:eastAsia="Times New Roman" w:hAnsi="Times New Roman" w:cs="Times New Roman"/>
          <w:sz w:val="26"/>
          <w:szCs w:val="26"/>
        </w:rPr>
      </w:pPr>
    </w:p>
    <w:p w:rsidR="00EA5ABE" w:rsidRPr="00EA5ABE" w:rsidRDefault="00EA5ABE" w:rsidP="00EA5ABE">
      <w:pPr>
        <w:ind w:left="120"/>
        <w:rPr>
          <w:rFonts w:ascii="Times New Roman" w:eastAsia="Times New Roman" w:hAnsi="Times New Roman" w:cs="Times New Roman"/>
          <w:sz w:val="26"/>
          <w:szCs w:val="26"/>
        </w:rPr>
      </w:pPr>
    </w:p>
    <w:p w:rsidR="00EA5ABE" w:rsidRPr="00EA5ABE" w:rsidRDefault="00EA5ABE" w:rsidP="00EA25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5ABE" w:rsidRPr="00EA5ABE" w:rsidRDefault="00EA5ABE" w:rsidP="00EA5ABE">
      <w:pPr>
        <w:rPr>
          <w:rFonts w:ascii="Times New Roman" w:hAnsi="Times New Roman" w:cs="Times New Roman"/>
          <w:sz w:val="26"/>
          <w:szCs w:val="26"/>
        </w:rPr>
      </w:pPr>
      <w:r w:rsidRPr="00EA5ABE">
        <w:rPr>
          <w:rFonts w:ascii="Times New Roman" w:hAnsi="Times New Roman" w:cs="Times New Roman"/>
          <w:sz w:val="26"/>
          <w:szCs w:val="26"/>
        </w:rPr>
        <w:t>Data i podpis rodziców/opiekunów</w:t>
      </w:r>
      <w:r w:rsidR="00EA25F5">
        <w:rPr>
          <w:rFonts w:ascii="Times New Roman" w:hAnsi="Times New Roman" w:cs="Times New Roman"/>
          <w:sz w:val="26"/>
          <w:szCs w:val="26"/>
        </w:rPr>
        <w:t xml:space="preserve"> prawnych dziecka…………….</w:t>
      </w:r>
      <w:r w:rsidRPr="00EA5ABE">
        <w:rPr>
          <w:rFonts w:ascii="Times New Roman" w:hAnsi="Times New Roman" w:cs="Times New Roman"/>
          <w:sz w:val="26"/>
          <w:szCs w:val="26"/>
        </w:rPr>
        <w:t>…………………</w:t>
      </w:r>
    </w:p>
    <w:p w:rsidR="00EA5ABE" w:rsidRPr="00EA25F5" w:rsidRDefault="00EA5ABE" w:rsidP="00EA25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A5ABE" w:rsidRPr="00EA25F5" w:rsidSect="00C7028C">
      <w:pgSz w:w="11900" w:h="16838"/>
      <w:pgMar w:top="280" w:right="1386" w:bottom="1440" w:left="13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220085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190CDE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66EF438C"/>
    <w:lvl w:ilvl="0" w:tplc="FFFFFFFF">
      <w:start w:val="1"/>
      <w:numFmt w:val="lowerLetter"/>
      <w:lvlText w:val="%1"/>
      <w:lvlJc w:val="left"/>
      <w:pPr>
        <w:ind w:left="0" w:firstLine="0"/>
      </w:pPr>
    </w:lvl>
    <w:lvl w:ilvl="1" w:tplc="FFFFFFFF">
      <w:start w:val="3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3352255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7FDCC232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1BEFD79E"/>
    <w:lvl w:ilvl="0" w:tplc="FFFFFFFF">
      <w:start w:val="2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41A7C4C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upp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6B68079A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C7231A0"/>
    <w:multiLevelType w:val="hybridMultilevel"/>
    <w:tmpl w:val="FD6A82EC"/>
    <w:lvl w:ilvl="0" w:tplc="FFFFFFFF">
      <w:start w:val="1"/>
      <w:numFmt w:val="bullet"/>
      <w:lvlText w:val="□"/>
      <w:lvlJc w:val="left"/>
      <w:pPr>
        <w:ind w:left="1211" w:hanging="360"/>
      </w:p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12E05C3C"/>
    <w:multiLevelType w:val="hybridMultilevel"/>
    <w:tmpl w:val="F5905F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D40C21"/>
    <w:multiLevelType w:val="hybridMultilevel"/>
    <w:tmpl w:val="71F08808"/>
    <w:lvl w:ilvl="0" w:tplc="35DE0F56">
      <w:start w:val="1"/>
      <w:numFmt w:val="bullet"/>
      <w:lvlText w:val="□"/>
      <w:lvlJc w:val="left"/>
      <w:pPr>
        <w:ind w:left="1211" w:hanging="360"/>
      </w:pPr>
      <w:rPr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A59EE"/>
    <w:multiLevelType w:val="hybridMultilevel"/>
    <w:tmpl w:val="86C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□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F4322"/>
    <w:multiLevelType w:val="hybridMultilevel"/>
    <w:tmpl w:val="C85E79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□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4541C"/>
    <w:multiLevelType w:val="hybridMultilevel"/>
    <w:tmpl w:val="4E8E184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□"/>
      <w:lvlJc w:val="left"/>
      <w:pPr>
        <w:ind w:left="1440" w:hanging="360"/>
      </w:pPr>
    </w:lvl>
    <w:lvl w:ilvl="2" w:tplc="FFFFFFFF">
      <w:start w:val="1"/>
      <w:numFmt w:val="bullet"/>
      <w:lvlText w:val="□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37365"/>
    <w:multiLevelType w:val="hybridMultilevel"/>
    <w:tmpl w:val="7458F768"/>
    <w:lvl w:ilvl="0" w:tplc="FFFFFFFF">
      <w:start w:val="1"/>
      <w:numFmt w:val="bullet"/>
      <w:lvlText w:val="□"/>
      <w:lvlJc w:val="left"/>
      <w:pPr>
        <w:ind w:left="1500" w:hanging="360"/>
      </w:p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0"/>
  </w:num>
  <w:num w:numId="21">
    <w:abstractNumId w:val="19"/>
  </w:num>
  <w:num w:numId="22">
    <w:abstractNumId w:val="0"/>
  </w:num>
  <w:num w:numId="23">
    <w:abstractNumId w:val="16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5"/>
    <w:rsid w:val="00012254"/>
    <w:rsid w:val="00053E30"/>
    <w:rsid w:val="001D4402"/>
    <w:rsid w:val="003313BD"/>
    <w:rsid w:val="00426AA7"/>
    <w:rsid w:val="005E60AA"/>
    <w:rsid w:val="008721DA"/>
    <w:rsid w:val="008E56CC"/>
    <w:rsid w:val="009C279C"/>
    <w:rsid w:val="00B648F5"/>
    <w:rsid w:val="00C7028C"/>
    <w:rsid w:val="00CD49A5"/>
    <w:rsid w:val="00EA25F5"/>
    <w:rsid w:val="00E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2020-08-23T14:52:00Z</dcterms:created>
  <dcterms:modified xsi:type="dcterms:W3CDTF">2020-08-26T16:37:00Z</dcterms:modified>
</cp:coreProperties>
</file>